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6B" w:rsidRDefault="00A7696B" w:rsidP="00A769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96B" w:rsidRDefault="00A7696B" w:rsidP="00A7696B"/>
    <w:p w:rsidR="00A7696B" w:rsidRPr="00A801D2" w:rsidRDefault="00A7696B" w:rsidP="00A76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01D2">
        <w:rPr>
          <w:rFonts w:ascii="Times New Roman" w:hAnsi="Times New Roman" w:cs="Times New Roman"/>
          <w:sz w:val="24"/>
          <w:szCs w:val="24"/>
        </w:rPr>
        <w:t xml:space="preserve">.......................dnia…………… ............................................... </w:t>
      </w:r>
    </w:p>
    <w:p w:rsidR="00A7696B" w:rsidRPr="00A801D2" w:rsidRDefault="00A7696B" w:rsidP="00A7696B">
      <w:pPr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 xml:space="preserve">(pieczęć Wykonawcy) </w:t>
      </w:r>
    </w:p>
    <w:p w:rsidR="00A7696B" w:rsidRPr="00A801D2" w:rsidRDefault="00A7696B" w:rsidP="00A7696B">
      <w:pPr>
        <w:rPr>
          <w:rFonts w:ascii="Times New Roman" w:hAnsi="Times New Roman" w:cs="Times New Roman"/>
          <w:sz w:val="24"/>
          <w:szCs w:val="24"/>
        </w:rPr>
      </w:pPr>
    </w:p>
    <w:p w:rsidR="00A7696B" w:rsidRPr="00A801D2" w:rsidRDefault="00A7696B" w:rsidP="00A7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A7696B" w:rsidRPr="00A801D2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 xml:space="preserve">Ja niżej podpisany (imię, nazwisko) </w:t>
      </w: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A7696B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B" w:rsidRPr="00A801D2" w:rsidRDefault="00A7696B" w:rsidP="00A7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>Oświadczam, że wyrażam zgodę na przedłużenie terminu związania ofertą o okres kolejnych 30 dni, zgodnie z wnioskiem Zamawiającego w sprawie przedłużenia terminu związania ofertą</w:t>
      </w:r>
      <w:r>
        <w:rPr>
          <w:rFonts w:ascii="Times New Roman" w:hAnsi="Times New Roman" w:cs="Times New Roman"/>
          <w:sz w:val="24"/>
          <w:szCs w:val="24"/>
        </w:rPr>
        <w:t xml:space="preserve"> o okres kolejnych 30 dni</w:t>
      </w:r>
      <w:r w:rsidRPr="00A801D2">
        <w:rPr>
          <w:rFonts w:ascii="Times New Roman" w:hAnsi="Times New Roman" w:cs="Times New Roman"/>
          <w:sz w:val="24"/>
          <w:szCs w:val="24"/>
        </w:rPr>
        <w:t xml:space="preserve">, to jest do dnia 04.10.2019 r. oraz oświadczam że jestem związany złożoną ofertą w postępowaniu o udzielenie zamówienia na </w:t>
      </w:r>
      <w:r w:rsidRPr="00A80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zakup usług </w:t>
      </w:r>
      <w:proofErr w:type="spellStart"/>
      <w:r w:rsidRPr="00A80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teleopieki</w:t>
      </w:r>
      <w:proofErr w:type="spellEnd"/>
      <w:r w:rsidRPr="00A80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</w:t>
      </w:r>
      <w:r w:rsidRPr="00A801D2">
        <w:rPr>
          <w:rFonts w:ascii="Times New Roman" w:hAnsi="Times New Roman" w:cs="Times New Roman"/>
          <w:i/>
          <w:sz w:val="24"/>
          <w:szCs w:val="24"/>
        </w:rPr>
        <w:t>usługi monitorowania parametrów podopiecznych wraz z wyposażeniem</w:t>
      </w:r>
      <w:r w:rsidRPr="00A801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w ramach projektu </w:t>
      </w:r>
      <w:r w:rsidRPr="00A801D2">
        <w:rPr>
          <w:rFonts w:ascii="Times New Roman" w:hAnsi="Times New Roman" w:cs="Times New Roman"/>
          <w:i/>
          <w:sz w:val="24"/>
          <w:szCs w:val="24"/>
        </w:rPr>
        <w:t xml:space="preserve">„Wsparcie opieki nad osobami niesamodzielnymi poprzez wykorzystanie nowoczesnych technologii w formie </w:t>
      </w:r>
      <w:proofErr w:type="spellStart"/>
      <w:r w:rsidRPr="00A801D2">
        <w:rPr>
          <w:rFonts w:ascii="Times New Roman" w:hAnsi="Times New Roman" w:cs="Times New Roman"/>
          <w:i/>
          <w:sz w:val="24"/>
          <w:szCs w:val="24"/>
        </w:rPr>
        <w:t>teleopieki</w:t>
      </w:r>
      <w:proofErr w:type="spellEnd"/>
      <w:r w:rsidRPr="00A801D2">
        <w:rPr>
          <w:rFonts w:ascii="Times New Roman" w:hAnsi="Times New Roman" w:cs="Times New Roman"/>
          <w:i/>
          <w:sz w:val="24"/>
          <w:szCs w:val="24"/>
        </w:rPr>
        <w:t xml:space="preserve"> na terenie Gminy Sokółka” współfinansowany ze środków Unii Europejskiej w ramach Regionalnego programu Operacyjnego Województwa Podlaskiego na lata 2014 – 2020</w:t>
      </w:r>
      <w:r w:rsidRPr="00A801D2">
        <w:rPr>
          <w:rFonts w:ascii="Times New Roman" w:hAnsi="Times New Roman" w:cs="Times New Roman"/>
          <w:sz w:val="24"/>
          <w:szCs w:val="24"/>
        </w:rPr>
        <w:t xml:space="preserve">, prowadzonego w trybie przetargu nieograniczonego na ten wydłużony okres. </w:t>
      </w:r>
    </w:p>
    <w:p w:rsidR="00A7696B" w:rsidRPr="00A801D2" w:rsidRDefault="00A7696B" w:rsidP="00A7696B">
      <w:pPr>
        <w:rPr>
          <w:rFonts w:ascii="Times New Roman" w:hAnsi="Times New Roman" w:cs="Times New Roman"/>
          <w:sz w:val="24"/>
          <w:szCs w:val="24"/>
        </w:rPr>
      </w:pPr>
    </w:p>
    <w:p w:rsidR="00A7696B" w:rsidRPr="00A801D2" w:rsidRDefault="00A7696B" w:rsidP="00A76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7696B" w:rsidRPr="00A801D2" w:rsidRDefault="00A7696B" w:rsidP="00A7696B">
      <w:pPr>
        <w:ind w:left="4248"/>
        <w:rPr>
          <w:rFonts w:ascii="Times New Roman" w:hAnsi="Times New Roman" w:cs="Times New Roman"/>
          <w:sz w:val="24"/>
          <w:szCs w:val="24"/>
        </w:rPr>
      </w:pPr>
      <w:r w:rsidRPr="00A801D2">
        <w:rPr>
          <w:rFonts w:ascii="Times New Roman" w:hAnsi="Times New Roman" w:cs="Times New Roman"/>
          <w:sz w:val="24"/>
          <w:szCs w:val="24"/>
        </w:rPr>
        <w:t xml:space="preserve">Podpis osób/osoby uprawnionej do reprezentowania Wykonawcy i składania oświadczeń woli w jego imieniu </w:t>
      </w:r>
    </w:p>
    <w:p w:rsidR="00A7696B" w:rsidRPr="00A801D2" w:rsidRDefault="00A7696B" w:rsidP="00A7696B">
      <w:pPr>
        <w:pStyle w:val="NormalnyWeb"/>
        <w:spacing w:after="0" w:line="240" w:lineRule="auto"/>
        <w:ind w:firstLine="708"/>
        <w:jc w:val="both"/>
      </w:pPr>
    </w:p>
    <w:p w:rsidR="00A7696B" w:rsidRPr="00A801D2" w:rsidRDefault="00A7696B" w:rsidP="00A7696B">
      <w:pPr>
        <w:pStyle w:val="NormalnyWeb"/>
        <w:spacing w:after="0" w:line="240" w:lineRule="auto"/>
        <w:ind w:firstLine="708"/>
        <w:jc w:val="both"/>
      </w:pPr>
    </w:p>
    <w:p w:rsidR="00A7696B" w:rsidRPr="00A801D2" w:rsidRDefault="00A7696B" w:rsidP="00A7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58" w:rsidRPr="00D44EE7" w:rsidRDefault="00603458" w:rsidP="00A7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03458" w:rsidRPr="00D44EE7" w:rsidSect="00190B1E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6F" w:rsidRDefault="00E7086F">
      <w:pPr>
        <w:spacing w:after="0" w:line="240" w:lineRule="auto"/>
      </w:pPr>
      <w:r>
        <w:separator/>
      </w:r>
    </w:p>
  </w:endnote>
  <w:endnote w:type="continuationSeparator" w:id="0">
    <w:p w:rsidR="00E7086F" w:rsidRDefault="00E7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66" w:rsidRDefault="00C95966" w:rsidP="00370B9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6F" w:rsidRDefault="00E7086F">
      <w:pPr>
        <w:spacing w:after="0" w:line="240" w:lineRule="auto"/>
      </w:pPr>
      <w:r>
        <w:separator/>
      </w:r>
    </w:p>
  </w:footnote>
  <w:footnote w:type="continuationSeparator" w:id="0">
    <w:p w:rsidR="00E7086F" w:rsidRDefault="00E7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BB" w:rsidRDefault="006049BB" w:rsidP="006049BB">
    <w:pPr>
      <w:pStyle w:val="Nagwek"/>
      <w:tabs>
        <w:tab w:val="clear" w:pos="4513"/>
        <w:tab w:val="left" w:pos="3000"/>
      </w:tabs>
    </w:pPr>
    <w:r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9BB" w:rsidRDefault="006049BB">
    <w:pPr>
      <w:pStyle w:val="Nagwek"/>
    </w:pPr>
  </w:p>
  <w:p w:rsidR="00C95966" w:rsidRDefault="00C95966" w:rsidP="006049BB">
    <w:pPr>
      <w:pStyle w:val="Nagwek"/>
      <w:ind w:left="-993" w:hanging="42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CC81A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0"/>
    <w:multiLevelType w:val="singleLevel"/>
    <w:tmpl w:val="0000001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singleLevel"/>
    <w:tmpl w:val="49387C60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5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D"/>
    <w:multiLevelType w:val="singleLevel"/>
    <w:tmpl w:val="0000001D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3CE2A82"/>
    <w:multiLevelType w:val="multilevel"/>
    <w:tmpl w:val="DF2E6B4E"/>
    <w:styleLink w:val="Sty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3503B0"/>
    <w:multiLevelType w:val="multilevel"/>
    <w:tmpl w:val="0415001D"/>
    <w:styleLink w:val="Styl5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880ADA"/>
    <w:multiLevelType w:val="hybridMultilevel"/>
    <w:tmpl w:val="02665D68"/>
    <w:name w:val="WW8Num852"/>
    <w:lvl w:ilvl="0" w:tplc="BE60F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EF7"/>
    <w:multiLevelType w:val="multilevel"/>
    <w:tmpl w:val="50A8D4F2"/>
    <w:styleLink w:val="Styl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ABF12E1"/>
    <w:multiLevelType w:val="multilevel"/>
    <w:tmpl w:val="50A8D4F2"/>
    <w:styleLink w:val="Styl3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79C53F3"/>
    <w:multiLevelType w:val="multilevel"/>
    <w:tmpl w:val="80D29204"/>
    <w:styleLink w:val="Styl4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4D3E00"/>
    <w:multiLevelType w:val="hybridMultilevel"/>
    <w:tmpl w:val="98FA387A"/>
    <w:name w:val="WW8Num652"/>
    <w:lvl w:ilvl="0" w:tplc="4E183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113A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B69"/>
    <w:rsid w:val="00002437"/>
    <w:rsid w:val="00035F5C"/>
    <w:rsid w:val="00055346"/>
    <w:rsid w:val="00061E59"/>
    <w:rsid w:val="000714E6"/>
    <w:rsid w:val="00076338"/>
    <w:rsid w:val="0008405E"/>
    <w:rsid w:val="0009193B"/>
    <w:rsid w:val="000A71EB"/>
    <w:rsid w:val="000B3D9D"/>
    <w:rsid w:val="000C5162"/>
    <w:rsid w:val="000C56CE"/>
    <w:rsid w:val="000D5E70"/>
    <w:rsid w:val="000E7CA4"/>
    <w:rsid w:val="00121F2F"/>
    <w:rsid w:val="00126F5B"/>
    <w:rsid w:val="00140351"/>
    <w:rsid w:val="00146689"/>
    <w:rsid w:val="0014765F"/>
    <w:rsid w:val="0015162A"/>
    <w:rsid w:val="00153F16"/>
    <w:rsid w:val="001622DC"/>
    <w:rsid w:val="00184A9D"/>
    <w:rsid w:val="001859FE"/>
    <w:rsid w:val="00190B1E"/>
    <w:rsid w:val="00195BD3"/>
    <w:rsid w:val="001B0671"/>
    <w:rsid w:val="001B07B2"/>
    <w:rsid w:val="001B3797"/>
    <w:rsid w:val="001D07A6"/>
    <w:rsid w:val="001F004C"/>
    <w:rsid w:val="00203DC9"/>
    <w:rsid w:val="00204739"/>
    <w:rsid w:val="0021346E"/>
    <w:rsid w:val="0022450D"/>
    <w:rsid w:val="0022572A"/>
    <w:rsid w:val="00232546"/>
    <w:rsid w:val="0023552D"/>
    <w:rsid w:val="002663CC"/>
    <w:rsid w:val="00271D85"/>
    <w:rsid w:val="00287139"/>
    <w:rsid w:val="00293268"/>
    <w:rsid w:val="002E3F9B"/>
    <w:rsid w:val="003000E9"/>
    <w:rsid w:val="0030453A"/>
    <w:rsid w:val="00315D63"/>
    <w:rsid w:val="0032203C"/>
    <w:rsid w:val="0033068D"/>
    <w:rsid w:val="003306EC"/>
    <w:rsid w:val="00335E67"/>
    <w:rsid w:val="00364C95"/>
    <w:rsid w:val="003665E8"/>
    <w:rsid w:val="00367127"/>
    <w:rsid w:val="00370B9B"/>
    <w:rsid w:val="00371945"/>
    <w:rsid w:val="003A1FE8"/>
    <w:rsid w:val="003A5849"/>
    <w:rsid w:val="003A5D1F"/>
    <w:rsid w:val="003B4228"/>
    <w:rsid w:val="003B5083"/>
    <w:rsid w:val="003C33A3"/>
    <w:rsid w:val="003C607A"/>
    <w:rsid w:val="003C7E6C"/>
    <w:rsid w:val="003D45FF"/>
    <w:rsid w:val="003E20D5"/>
    <w:rsid w:val="003E5DDB"/>
    <w:rsid w:val="003F75D5"/>
    <w:rsid w:val="004045A9"/>
    <w:rsid w:val="00411544"/>
    <w:rsid w:val="00412EA3"/>
    <w:rsid w:val="00413A76"/>
    <w:rsid w:val="00422467"/>
    <w:rsid w:val="00435632"/>
    <w:rsid w:val="00436BF6"/>
    <w:rsid w:val="0043706C"/>
    <w:rsid w:val="00442043"/>
    <w:rsid w:val="0044312D"/>
    <w:rsid w:val="004501F5"/>
    <w:rsid w:val="00456BE0"/>
    <w:rsid w:val="0047710C"/>
    <w:rsid w:val="004A0B92"/>
    <w:rsid w:val="004D0800"/>
    <w:rsid w:val="004D4494"/>
    <w:rsid w:val="004D4B6C"/>
    <w:rsid w:val="004E5019"/>
    <w:rsid w:val="004F0CBD"/>
    <w:rsid w:val="004F4B14"/>
    <w:rsid w:val="00501232"/>
    <w:rsid w:val="005019E0"/>
    <w:rsid w:val="00562B01"/>
    <w:rsid w:val="00575149"/>
    <w:rsid w:val="00593A68"/>
    <w:rsid w:val="00593A8C"/>
    <w:rsid w:val="00595527"/>
    <w:rsid w:val="00596352"/>
    <w:rsid w:val="005A1450"/>
    <w:rsid w:val="005B10AE"/>
    <w:rsid w:val="005B1BA6"/>
    <w:rsid w:val="005C4E8E"/>
    <w:rsid w:val="005D0150"/>
    <w:rsid w:val="005D215D"/>
    <w:rsid w:val="005F2385"/>
    <w:rsid w:val="00603458"/>
    <w:rsid w:val="006049BB"/>
    <w:rsid w:val="006261BA"/>
    <w:rsid w:val="00633ADF"/>
    <w:rsid w:val="006345F0"/>
    <w:rsid w:val="00634E30"/>
    <w:rsid w:val="00642B0F"/>
    <w:rsid w:val="006723B9"/>
    <w:rsid w:val="00681478"/>
    <w:rsid w:val="00695A6C"/>
    <w:rsid w:val="006A2BEA"/>
    <w:rsid w:val="006E278C"/>
    <w:rsid w:val="006F1689"/>
    <w:rsid w:val="00704EE2"/>
    <w:rsid w:val="0070735F"/>
    <w:rsid w:val="007222E8"/>
    <w:rsid w:val="007507FC"/>
    <w:rsid w:val="00762AE6"/>
    <w:rsid w:val="007818F5"/>
    <w:rsid w:val="00787070"/>
    <w:rsid w:val="00787600"/>
    <w:rsid w:val="00793A34"/>
    <w:rsid w:val="007A32E2"/>
    <w:rsid w:val="007A4B12"/>
    <w:rsid w:val="007E475A"/>
    <w:rsid w:val="00806F8E"/>
    <w:rsid w:val="008123EA"/>
    <w:rsid w:val="00823EA1"/>
    <w:rsid w:val="00832721"/>
    <w:rsid w:val="00893AF4"/>
    <w:rsid w:val="00896E2E"/>
    <w:rsid w:val="008C0DB8"/>
    <w:rsid w:val="008C0DD0"/>
    <w:rsid w:val="008C1B71"/>
    <w:rsid w:val="008C3B69"/>
    <w:rsid w:val="008D3914"/>
    <w:rsid w:val="008D6DE6"/>
    <w:rsid w:val="008E7871"/>
    <w:rsid w:val="008F1DAC"/>
    <w:rsid w:val="00915542"/>
    <w:rsid w:val="00924963"/>
    <w:rsid w:val="00935F1D"/>
    <w:rsid w:val="009428AD"/>
    <w:rsid w:val="00954F32"/>
    <w:rsid w:val="00955393"/>
    <w:rsid w:val="00985974"/>
    <w:rsid w:val="00991BF3"/>
    <w:rsid w:val="009B2BA8"/>
    <w:rsid w:val="009D556A"/>
    <w:rsid w:val="009F1FAC"/>
    <w:rsid w:val="009F443D"/>
    <w:rsid w:val="009F6E96"/>
    <w:rsid w:val="00A05CAD"/>
    <w:rsid w:val="00A4302C"/>
    <w:rsid w:val="00A73E54"/>
    <w:rsid w:val="00A7676E"/>
    <w:rsid w:val="00A7696B"/>
    <w:rsid w:val="00AA3CE1"/>
    <w:rsid w:val="00AB5656"/>
    <w:rsid w:val="00AC3738"/>
    <w:rsid w:val="00AD02A5"/>
    <w:rsid w:val="00AD51BF"/>
    <w:rsid w:val="00AD61EF"/>
    <w:rsid w:val="00AD7712"/>
    <w:rsid w:val="00AE5584"/>
    <w:rsid w:val="00AE6980"/>
    <w:rsid w:val="00AF22F6"/>
    <w:rsid w:val="00AF3115"/>
    <w:rsid w:val="00AF3824"/>
    <w:rsid w:val="00B00D9D"/>
    <w:rsid w:val="00B04EFF"/>
    <w:rsid w:val="00B10D24"/>
    <w:rsid w:val="00B13FE9"/>
    <w:rsid w:val="00B20176"/>
    <w:rsid w:val="00B43DE9"/>
    <w:rsid w:val="00B511C2"/>
    <w:rsid w:val="00B551C6"/>
    <w:rsid w:val="00B6106D"/>
    <w:rsid w:val="00B74945"/>
    <w:rsid w:val="00B866C2"/>
    <w:rsid w:val="00B97F81"/>
    <w:rsid w:val="00BC6EA6"/>
    <w:rsid w:val="00BD0B93"/>
    <w:rsid w:val="00BD1C55"/>
    <w:rsid w:val="00BD610D"/>
    <w:rsid w:val="00BE354D"/>
    <w:rsid w:val="00BE3F8A"/>
    <w:rsid w:val="00BF7CD7"/>
    <w:rsid w:val="00C07F3A"/>
    <w:rsid w:val="00C32B0C"/>
    <w:rsid w:val="00C57A85"/>
    <w:rsid w:val="00C635DC"/>
    <w:rsid w:val="00C722BA"/>
    <w:rsid w:val="00C723AA"/>
    <w:rsid w:val="00C76C1F"/>
    <w:rsid w:val="00C824FB"/>
    <w:rsid w:val="00C95966"/>
    <w:rsid w:val="00CA5C07"/>
    <w:rsid w:val="00CD4D38"/>
    <w:rsid w:val="00CD77EA"/>
    <w:rsid w:val="00CE5D60"/>
    <w:rsid w:val="00CE6E2E"/>
    <w:rsid w:val="00CF3FC4"/>
    <w:rsid w:val="00CF5103"/>
    <w:rsid w:val="00CF6185"/>
    <w:rsid w:val="00D00791"/>
    <w:rsid w:val="00D01991"/>
    <w:rsid w:val="00D10149"/>
    <w:rsid w:val="00D13579"/>
    <w:rsid w:val="00D2127A"/>
    <w:rsid w:val="00D35B15"/>
    <w:rsid w:val="00D41E6E"/>
    <w:rsid w:val="00D564C4"/>
    <w:rsid w:val="00D57F51"/>
    <w:rsid w:val="00D85A90"/>
    <w:rsid w:val="00D86C3E"/>
    <w:rsid w:val="00DA3CD0"/>
    <w:rsid w:val="00DC57F5"/>
    <w:rsid w:val="00DC64AE"/>
    <w:rsid w:val="00DE425E"/>
    <w:rsid w:val="00DE69FD"/>
    <w:rsid w:val="00E0197A"/>
    <w:rsid w:val="00E0320D"/>
    <w:rsid w:val="00E07E35"/>
    <w:rsid w:val="00E10861"/>
    <w:rsid w:val="00E109F2"/>
    <w:rsid w:val="00E11E44"/>
    <w:rsid w:val="00E312C3"/>
    <w:rsid w:val="00E41EE4"/>
    <w:rsid w:val="00E54ACC"/>
    <w:rsid w:val="00E629E4"/>
    <w:rsid w:val="00E7086F"/>
    <w:rsid w:val="00E71528"/>
    <w:rsid w:val="00E81261"/>
    <w:rsid w:val="00E87BAB"/>
    <w:rsid w:val="00E9019C"/>
    <w:rsid w:val="00EA163C"/>
    <w:rsid w:val="00EB11E5"/>
    <w:rsid w:val="00EB1411"/>
    <w:rsid w:val="00EC08C8"/>
    <w:rsid w:val="00ED2681"/>
    <w:rsid w:val="00EE4895"/>
    <w:rsid w:val="00EE58D8"/>
    <w:rsid w:val="00EE77CB"/>
    <w:rsid w:val="00F15493"/>
    <w:rsid w:val="00F34332"/>
    <w:rsid w:val="00F53862"/>
    <w:rsid w:val="00F61617"/>
    <w:rsid w:val="00F633E2"/>
    <w:rsid w:val="00F64BC5"/>
    <w:rsid w:val="00F90E79"/>
    <w:rsid w:val="00F9332B"/>
    <w:rsid w:val="00FB2C56"/>
    <w:rsid w:val="00FC4264"/>
    <w:rsid w:val="00FD1783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sid w:val="008D6DE6"/>
    <w:rPr>
      <w:sz w:val="20"/>
    </w:rPr>
  </w:style>
  <w:style w:type="character" w:customStyle="1" w:styleId="ListLabel2">
    <w:name w:val="ListLabel 2"/>
    <w:qFormat/>
    <w:rsid w:val="008D6DE6"/>
    <w:rPr>
      <w:sz w:val="20"/>
    </w:rPr>
  </w:style>
  <w:style w:type="character" w:customStyle="1" w:styleId="ListLabel3">
    <w:name w:val="ListLabel 3"/>
    <w:qFormat/>
    <w:rsid w:val="008D6DE6"/>
    <w:rPr>
      <w:sz w:val="20"/>
    </w:rPr>
  </w:style>
  <w:style w:type="character" w:customStyle="1" w:styleId="ListLabel4">
    <w:name w:val="ListLabel 4"/>
    <w:qFormat/>
    <w:rsid w:val="008D6DE6"/>
    <w:rPr>
      <w:sz w:val="20"/>
    </w:rPr>
  </w:style>
  <w:style w:type="character" w:customStyle="1" w:styleId="ListLabel5">
    <w:name w:val="ListLabel 5"/>
    <w:qFormat/>
    <w:rsid w:val="008D6DE6"/>
    <w:rPr>
      <w:sz w:val="20"/>
    </w:rPr>
  </w:style>
  <w:style w:type="character" w:customStyle="1" w:styleId="ListLabel6">
    <w:name w:val="ListLabel 6"/>
    <w:qFormat/>
    <w:rsid w:val="008D6DE6"/>
    <w:rPr>
      <w:sz w:val="20"/>
    </w:rPr>
  </w:style>
  <w:style w:type="character" w:customStyle="1" w:styleId="ListLabel7">
    <w:name w:val="ListLabel 7"/>
    <w:qFormat/>
    <w:rsid w:val="008D6DE6"/>
    <w:rPr>
      <w:sz w:val="20"/>
    </w:rPr>
  </w:style>
  <w:style w:type="character" w:customStyle="1" w:styleId="ListLabel8">
    <w:name w:val="ListLabel 8"/>
    <w:qFormat/>
    <w:rsid w:val="008D6DE6"/>
    <w:rPr>
      <w:sz w:val="20"/>
    </w:rPr>
  </w:style>
  <w:style w:type="character" w:customStyle="1" w:styleId="ListLabel9">
    <w:name w:val="ListLabel 9"/>
    <w:qFormat/>
    <w:rsid w:val="008D6DE6"/>
    <w:rPr>
      <w:sz w:val="20"/>
    </w:rPr>
  </w:style>
  <w:style w:type="character" w:customStyle="1" w:styleId="ListLabel10">
    <w:name w:val="ListLabel 10"/>
    <w:qFormat/>
    <w:rsid w:val="008D6DE6"/>
    <w:rPr>
      <w:rFonts w:cs="Courier New"/>
    </w:rPr>
  </w:style>
  <w:style w:type="character" w:customStyle="1" w:styleId="ListLabel11">
    <w:name w:val="ListLabel 11"/>
    <w:qFormat/>
    <w:rsid w:val="008D6DE6"/>
    <w:rPr>
      <w:rFonts w:cs="Courier New"/>
    </w:rPr>
  </w:style>
  <w:style w:type="character" w:customStyle="1" w:styleId="ListLabel12">
    <w:name w:val="ListLabel 12"/>
    <w:qFormat/>
    <w:rsid w:val="008D6DE6"/>
    <w:rPr>
      <w:rFonts w:cs="Courier New"/>
    </w:rPr>
  </w:style>
  <w:style w:type="character" w:customStyle="1" w:styleId="ListLabel13">
    <w:name w:val="ListLabel 13"/>
    <w:qFormat/>
    <w:rsid w:val="008D6DE6"/>
    <w:rPr>
      <w:rFonts w:cs="Courier New"/>
    </w:rPr>
  </w:style>
  <w:style w:type="character" w:customStyle="1" w:styleId="ListLabel14">
    <w:name w:val="ListLabel 14"/>
    <w:qFormat/>
    <w:rsid w:val="008D6DE6"/>
    <w:rPr>
      <w:rFonts w:cs="Courier New"/>
    </w:rPr>
  </w:style>
  <w:style w:type="character" w:customStyle="1" w:styleId="ListLabel15">
    <w:name w:val="ListLabel 15"/>
    <w:qFormat/>
    <w:rsid w:val="008D6DE6"/>
    <w:rPr>
      <w:rFonts w:cs="Courier New"/>
    </w:rPr>
  </w:style>
  <w:style w:type="character" w:customStyle="1" w:styleId="ListLabel16">
    <w:name w:val="ListLabel 16"/>
    <w:qFormat/>
    <w:rsid w:val="008D6DE6"/>
    <w:rPr>
      <w:rFonts w:cs="Courier New"/>
    </w:rPr>
  </w:style>
  <w:style w:type="character" w:customStyle="1" w:styleId="ListLabel17">
    <w:name w:val="ListLabel 17"/>
    <w:qFormat/>
    <w:rsid w:val="008D6DE6"/>
    <w:rPr>
      <w:rFonts w:cs="Courier New"/>
    </w:rPr>
  </w:style>
  <w:style w:type="character" w:customStyle="1" w:styleId="ListLabel18">
    <w:name w:val="ListLabel 18"/>
    <w:qFormat/>
    <w:rsid w:val="008D6DE6"/>
    <w:rPr>
      <w:rFonts w:cs="Courier New"/>
    </w:rPr>
  </w:style>
  <w:style w:type="character" w:customStyle="1" w:styleId="ListLabel19">
    <w:name w:val="ListLabel 19"/>
    <w:qFormat/>
    <w:rsid w:val="008D6DE6"/>
    <w:rPr>
      <w:rFonts w:cs="Courier New"/>
    </w:rPr>
  </w:style>
  <w:style w:type="character" w:customStyle="1" w:styleId="ListLabel20">
    <w:name w:val="ListLabel 20"/>
    <w:qFormat/>
    <w:rsid w:val="008D6DE6"/>
    <w:rPr>
      <w:rFonts w:cs="Courier New"/>
    </w:rPr>
  </w:style>
  <w:style w:type="character" w:customStyle="1" w:styleId="ListLabel21">
    <w:name w:val="ListLabel 21"/>
    <w:qFormat/>
    <w:rsid w:val="008D6DE6"/>
    <w:rPr>
      <w:rFonts w:cs="Courier New"/>
    </w:rPr>
  </w:style>
  <w:style w:type="character" w:customStyle="1" w:styleId="ListLabel22">
    <w:name w:val="ListLabel 22"/>
    <w:qFormat/>
    <w:rsid w:val="008D6DE6"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6DE6"/>
    <w:pPr>
      <w:spacing w:after="140" w:line="288" w:lineRule="auto"/>
    </w:pPr>
  </w:style>
  <w:style w:type="paragraph" w:styleId="Lista">
    <w:name w:val="List"/>
    <w:basedOn w:val="Tekstpodstawowy"/>
    <w:rsid w:val="008D6DE6"/>
    <w:rPr>
      <w:rFonts w:cs="Lucida Sans"/>
    </w:rPr>
  </w:style>
  <w:style w:type="paragraph" w:styleId="Legenda">
    <w:name w:val="caption"/>
    <w:basedOn w:val="Normalny"/>
    <w:qFormat/>
    <w:rsid w:val="008D6D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6DE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2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3"/>
      </w:numPr>
    </w:pPr>
  </w:style>
  <w:style w:type="numbering" w:customStyle="1" w:styleId="Styl3">
    <w:name w:val="Styl3"/>
    <w:rsid w:val="004A0B92"/>
    <w:pPr>
      <w:numPr>
        <w:numId w:val="4"/>
      </w:numPr>
    </w:pPr>
  </w:style>
  <w:style w:type="numbering" w:customStyle="1" w:styleId="Styl4">
    <w:name w:val="Styl4"/>
    <w:rsid w:val="004A0B92"/>
    <w:pPr>
      <w:numPr>
        <w:numId w:val="5"/>
      </w:numPr>
    </w:pPr>
  </w:style>
  <w:style w:type="numbering" w:customStyle="1" w:styleId="Styl5">
    <w:name w:val="Styl5"/>
    <w:rsid w:val="004A0B92"/>
    <w:pPr>
      <w:numPr>
        <w:numId w:val="6"/>
      </w:numPr>
    </w:pPr>
  </w:style>
  <w:style w:type="numbering" w:customStyle="1" w:styleId="Styl6">
    <w:name w:val="Styl6"/>
    <w:rsid w:val="004A0B92"/>
    <w:pPr>
      <w:numPr>
        <w:numId w:val="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1">
    <w:name w:val="styl11"/>
    <w:basedOn w:val="Domylnaczcionkaakapitu"/>
    <w:rsid w:val="00D57F51"/>
  </w:style>
  <w:style w:type="character" w:customStyle="1" w:styleId="highlight">
    <w:name w:val="highlight"/>
    <w:basedOn w:val="Domylnaczcionkaakapitu"/>
    <w:rsid w:val="00C635DC"/>
  </w:style>
  <w:style w:type="character" w:customStyle="1" w:styleId="qu">
    <w:name w:val="qu"/>
    <w:basedOn w:val="Domylnaczcionkaakapitu"/>
    <w:rsid w:val="00EE77CB"/>
  </w:style>
  <w:style w:type="character" w:customStyle="1" w:styleId="gd">
    <w:name w:val="gd"/>
    <w:basedOn w:val="Domylnaczcionkaakapitu"/>
    <w:rsid w:val="00EE77CB"/>
  </w:style>
  <w:style w:type="character" w:customStyle="1" w:styleId="g3">
    <w:name w:val="g3"/>
    <w:basedOn w:val="Domylnaczcionkaakapitu"/>
    <w:rsid w:val="00EE77CB"/>
  </w:style>
  <w:style w:type="character" w:customStyle="1" w:styleId="hb">
    <w:name w:val="hb"/>
    <w:basedOn w:val="Domylnaczcionkaakapitu"/>
    <w:rsid w:val="00EE77CB"/>
  </w:style>
  <w:style w:type="character" w:customStyle="1" w:styleId="g2">
    <w:name w:val="g2"/>
    <w:basedOn w:val="Domylnaczcionkaakapitu"/>
    <w:rsid w:val="00EE77CB"/>
  </w:style>
  <w:style w:type="table" w:customStyle="1" w:styleId="Tabela-Siatka1">
    <w:name w:val="Tabela - Siatka1"/>
    <w:basedOn w:val="Standardowy"/>
    <w:next w:val="Tabela-Siatka"/>
    <w:uiPriority w:val="39"/>
    <w:rsid w:val="00AE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449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4494"/>
    <w:pPr>
      <w:spacing w:after="12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34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76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36AA-D98F-46BF-B1B1-02AD75FC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Użytkownik systemu Windows</cp:lastModifiedBy>
  <cp:revision>3</cp:revision>
  <cp:lastPrinted>2019-07-04T05:09:00Z</cp:lastPrinted>
  <dcterms:created xsi:type="dcterms:W3CDTF">2019-08-26T07:51:00Z</dcterms:created>
  <dcterms:modified xsi:type="dcterms:W3CDTF">2019-08-26T08:10:00Z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